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9" w:rsidRPr="00B3333A" w:rsidRDefault="00C91ED9" w:rsidP="00C91ED9">
      <w:pPr>
        <w:jc w:val="center"/>
        <w:rPr>
          <w:sz w:val="40"/>
          <w:szCs w:val="40"/>
          <w:u w:val="single"/>
        </w:rPr>
      </w:pPr>
      <w:proofErr w:type="spellStart"/>
      <w:r w:rsidRPr="00B3333A">
        <w:rPr>
          <w:sz w:val="40"/>
          <w:szCs w:val="40"/>
          <w:u w:val="single"/>
        </w:rPr>
        <w:t>VASUNDHARA</w:t>
      </w:r>
      <w:proofErr w:type="spellEnd"/>
      <w:r w:rsidRPr="00B3333A">
        <w:rPr>
          <w:sz w:val="40"/>
          <w:szCs w:val="40"/>
          <w:u w:val="single"/>
        </w:rPr>
        <w:t xml:space="preserve"> </w:t>
      </w:r>
      <w:proofErr w:type="spellStart"/>
      <w:r w:rsidRPr="00B3333A">
        <w:rPr>
          <w:sz w:val="40"/>
          <w:szCs w:val="40"/>
          <w:u w:val="single"/>
        </w:rPr>
        <w:t>YOJNA</w:t>
      </w:r>
      <w:proofErr w:type="spellEnd"/>
      <w:r w:rsidRPr="00B3333A">
        <w:rPr>
          <w:sz w:val="40"/>
          <w:szCs w:val="40"/>
          <w:u w:val="single"/>
        </w:rPr>
        <w:t>, GHAZIABAD</w:t>
      </w:r>
    </w:p>
    <w:p w:rsidR="00C91ED9" w:rsidRPr="00B3333A" w:rsidRDefault="00C91ED9" w:rsidP="00C91ED9">
      <w:pPr>
        <w:ind w:firstLine="720"/>
        <w:jc w:val="both"/>
        <w:rPr>
          <w:sz w:val="36"/>
        </w:rPr>
      </w:pPr>
      <w:r w:rsidRPr="00B3333A">
        <w:rPr>
          <w:sz w:val="36"/>
        </w:rPr>
        <w:t xml:space="preserve">A developed housing scheme by up </w:t>
      </w:r>
      <w:proofErr w:type="spellStart"/>
      <w:r w:rsidRPr="00B3333A">
        <w:rPr>
          <w:sz w:val="36"/>
        </w:rPr>
        <w:t>avas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evam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vikas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parishad</w:t>
      </w:r>
      <w:proofErr w:type="spellEnd"/>
      <w:r w:rsidRPr="00B3333A">
        <w:rPr>
          <w:sz w:val="36"/>
        </w:rPr>
        <w:t xml:space="preserve"> spreading over an area </w:t>
      </w:r>
      <w:proofErr w:type="gramStart"/>
      <w:r w:rsidRPr="00B3333A">
        <w:rPr>
          <w:sz w:val="36"/>
        </w:rPr>
        <w:t>of  501.21</w:t>
      </w:r>
      <w:proofErr w:type="gramEnd"/>
      <w:r w:rsidRPr="00B3333A">
        <w:rPr>
          <w:sz w:val="36"/>
        </w:rPr>
        <w:t xml:space="preserve"> ha . It is situated </w:t>
      </w:r>
      <w:proofErr w:type="gramStart"/>
      <w:r w:rsidRPr="00B3333A">
        <w:rPr>
          <w:sz w:val="36"/>
        </w:rPr>
        <w:t>along  100</w:t>
      </w:r>
      <w:proofErr w:type="gramEnd"/>
      <w:r w:rsidRPr="00B3333A">
        <w:rPr>
          <w:sz w:val="36"/>
        </w:rPr>
        <w:t xml:space="preserve"> m. wide link road connecting </w:t>
      </w:r>
      <w:proofErr w:type="spellStart"/>
      <w:r w:rsidRPr="00B3333A">
        <w:rPr>
          <w:sz w:val="36"/>
        </w:rPr>
        <w:t>isbt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anad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vihar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dehli</w:t>
      </w:r>
      <w:proofErr w:type="spellEnd"/>
      <w:r w:rsidRPr="00B3333A">
        <w:rPr>
          <w:sz w:val="36"/>
        </w:rPr>
        <w:t xml:space="preserve"> and </w:t>
      </w:r>
      <w:proofErr w:type="spellStart"/>
      <w:r w:rsidRPr="00B3333A">
        <w:rPr>
          <w:sz w:val="36"/>
        </w:rPr>
        <w:t>mohan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nagar</w:t>
      </w:r>
      <w:proofErr w:type="spellEnd"/>
      <w:r w:rsidRPr="00B3333A">
        <w:rPr>
          <w:sz w:val="36"/>
        </w:rPr>
        <w:t xml:space="preserve"> . Across the road </w:t>
      </w:r>
      <w:proofErr w:type="spellStart"/>
      <w:r w:rsidRPr="00B3333A">
        <w:rPr>
          <w:sz w:val="36"/>
        </w:rPr>
        <w:t>infront</w:t>
      </w:r>
      <w:proofErr w:type="spellEnd"/>
      <w:r w:rsidRPr="00B3333A">
        <w:rPr>
          <w:sz w:val="36"/>
        </w:rPr>
        <w:t xml:space="preserve"> of the scheme lies the </w:t>
      </w:r>
      <w:proofErr w:type="spellStart"/>
      <w:r w:rsidRPr="00B3333A">
        <w:rPr>
          <w:sz w:val="36"/>
        </w:rPr>
        <w:t>sahibabad</w:t>
      </w:r>
      <w:proofErr w:type="spellEnd"/>
      <w:r w:rsidRPr="00B3333A">
        <w:rPr>
          <w:sz w:val="36"/>
        </w:rPr>
        <w:t xml:space="preserve"> industrial area where as on other two sides the scheme is flanked </w:t>
      </w:r>
      <w:proofErr w:type="gramStart"/>
      <w:r w:rsidRPr="00B3333A">
        <w:rPr>
          <w:sz w:val="36"/>
        </w:rPr>
        <w:t xml:space="preserve">by  </w:t>
      </w:r>
      <w:proofErr w:type="spellStart"/>
      <w:r w:rsidRPr="00B3333A">
        <w:rPr>
          <w:sz w:val="36"/>
        </w:rPr>
        <w:t>indira</w:t>
      </w:r>
      <w:proofErr w:type="spellEnd"/>
      <w:proofErr w:type="gram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puram</w:t>
      </w:r>
      <w:proofErr w:type="spellEnd"/>
      <w:r w:rsidRPr="00B3333A">
        <w:rPr>
          <w:sz w:val="36"/>
        </w:rPr>
        <w:t xml:space="preserve"> and </w:t>
      </w:r>
      <w:proofErr w:type="spellStart"/>
      <w:r w:rsidRPr="00B3333A">
        <w:rPr>
          <w:sz w:val="36"/>
        </w:rPr>
        <w:t>vaishali</w:t>
      </w:r>
      <w:proofErr w:type="spellEnd"/>
      <w:r w:rsidRPr="00B3333A">
        <w:rPr>
          <w:sz w:val="36"/>
        </w:rPr>
        <w:t xml:space="preserve"> schemes of </w:t>
      </w:r>
      <w:proofErr w:type="spellStart"/>
      <w:r w:rsidRPr="00B3333A">
        <w:rPr>
          <w:sz w:val="36"/>
        </w:rPr>
        <w:t>GDA</w:t>
      </w:r>
      <w:proofErr w:type="spellEnd"/>
      <w:r w:rsidRPr="00B3333A">
        <w:rPr>
          <w:sz w:val="36"/>
        </w:rPr>
        <w:t xml:space="preserve"> . </w:t>
      </w:r>
      <w:proofErr w:type="spellStart"/>
      <w:r>
        <w:rPr>
          <w:sz w:val="36"/>
        </w:rPr>
        <w:t>Jaiypuria</w:t>
      </w:r>
      <w:proofErr w:type="spellEnd"/>
      <w:r>
        <w:rPr>
          <w:sz w:val="36"/>
        </w:rPr>
        <w:t xml:space="preserve"> / </w:t>
      </w:r>
      <w:proofErr w:type="spellStart"/>
      <w:r>
        <w:rPr>
          <w:sz w:val="36"/>
        </w:rPr>
        <w:t>Mewar</w:t>
      </w:r>
      <w:proofErr w:type="spellEnd"/>
      <w:r>
        <w:rPr>
          <w:sz w:val="36"/>
        </w:rPr>
        <w:t xml:space="preserve"> Institutes and </w:t>
      </w:r>
      <w:proofErr w:type="spellStart"/>
      <w:r>
        <w:rPr>
          <w:sz w:val="36"/>
        </w:rPr>
        <w:t>Atal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chowk</w:t>
      </w:r>
      <w:proofErr w:type="spellEnd"/>
      <w:r>
        <w:rPr>
          <w:sz w:val="36"/>
        </w:rPr>
        <w:t xml:space="preserve"> are </w:t>
      </w:r>
      <w:proofErr w:type="spellStart"/>
      <w:r>
        <w:rPr>
          <w:sz w:val="36"/>
        </w:rPr>
        <w:t>rhe</w:t>
      </w:r>
      <w:proofErr w:type="spellEnd"/>
      <w:r>
        <w:rPr>
          <w:sz w:val="36"/>
        </w:rPr>
        <w:t xml:space="preserve"> known land marks of </w:t>
      </w:r>
      <w:proofErr w:type="spellStart"/>
      <w:r>
        <w:rPr>
          <w:sz w:val="36"/>
        </w:rPr>
        <w:t>Vsundhara</w:t>
      </w:r>
      <w:proofErr w:type="spellEnd"/>
      <w:r>
        <w:rPr>
          <w:sz w:val="36"/>
        </w:rPr>
        <w:t xml:space="preserve">. </w:t>
      </w:r>
      <w:r w:rsidRPr="00B3333A">
        <w:rPr>
          <w:sz w:val="36"/>
        </w:rPr>
        <w:t>Th</w:t>
      </w:r>
      <w:r>
        <w:rPr>
          <w:sz w:val="36"/>
        </w:rPr>
        <w:t>e</w:t>
      </w:r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vasundhara</w:t>
      </w:r>
      <w:proofErr w:type="spellEnd"/>
      <w:r w:rsidRPr="00B3333A">
        <w:rPr>
          <w:sz w:val="36"/>
        </w:rPr>
        <w:t xml:space="preserve"> is located as per following references –</w:t>
      </w:r>
    </w:p>
    <w:p w:rsidR="00C91ED9" w:rsidRPr="00B3333A" w:rsidRDefault="00C91ED9" w:rsidP="00C91ED9">
      <w:pPr>
        <w:pStyle w:val="ListParagraph"/>
        <w:numPr>
          <w:ilvl w:val="0"/>
          <w:numId w:val="3"/>
        </w:numPr>
        <w:jc w:val="both"/>
        <w:rPr>
          <w:sz w:val="36"/>
        </w:rPr>
      </w:pPr>
      <w:proofErr w:type="spellStart"/>
      <w:r w:rsidRPr="00B3333A">
        <w:rPr>
          <w:sz w:val="36"/>
        </w:rPr>
        <w:t>ISBT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ana</w:t>
      </w:r>
      <w:r>
        <w:rPr>
          <w:sz w:val="36"/>
        </w:rPr>
        <w:t>n</w:t>
      </w:r>
      <w:r w:rsidRPr="00B3333A">
        <w:rPr>
          <w:sz w:val="36"/>
        </w:rPr>
        <w:t>d</w:t>
      </w:r>
      <w:proofErr w:type="spellEnd"/>
      <w:r w:rsidRPr="00B3333A">
        <w:rPr>
          <w:sz w:val="36"/>
        </w:rPr>
        <w:t xml:space="preserve"> </w:t>
      </w:r>
      <w:proofErr w:type="spellStart"/>
      <w:r>
        <w:rPr>
          <w:sz w:val="36"/>
        </w:rPr>
        <w:t>vihar</w:t>
      </w:r>
      <w:proofErr w:type="spellEnd"/>
      <w:r>
        <w:rPr>
          <w:sz w:val="36"/>
        </w:rPr>
        <w:t xml:space="preserve">             </w:t>
      </w:r>
      <w:r w:rsidRPr="00B3333A">
        <w:rPr>
          <w:sz w:val="36"/>
        </w:rPr>
        <w:t>-6  km</w:t>
      </w:r>
    </w:p>
    <w:p w:rsidR="00C91ED9" w:rsidRPr="00B3333A" w:rsidRDefault="00C91ED9" w:rsidP="00C91ED9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B3333A">
        <w:rPr>
          <w:sz w:val="36"/>
        </w:rPr>
        <w:t xml:space="preserve">New </w:t>
      </w:r>
      <w:proofErr w:type="spellStart"/>
      <w:r w:rsidRPr="00B3333A">
        <w:rPr>
          <w:sz w:val="36"/>
        </w:rPr>
        <w:t>delhi</w:t>
      </w:r>
      <w:proofErr w:type="spellEnd"/>
      <w:r w:rsidRPr="00B3333A">
        <w:rPr>
          <w:sz w:val="36"/>
        </w:rPr>
        <w:t xml:space="preserve">  </w:t>
      </w:r>
      <w:proofErr w:type="spellStart"/>
      <w:r w:rsidRPr="00B3333A">
        <w:rPr>
          <w:sz w:val="36"/>
        </w:rPr>
        <w:t>rly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stn</w:t>
      </w:r>
      <w:proofErr w:type="spellEnd"/>
      <w:r w:rsidRPr="00B3333A">
        <w:rPr>
          <w:sz w:val="36"/>
        </w:rPr>
        <w:t xml:space="preserve">           -20 km</w:t>
      </w:r>
    </w:p>
    <w:p w:rsidR="00C91ED9" w:rsidRPr="00C91ED9" w:rsidRDefault="00C91ED9" w:rsidP="00C91ED9">
      <w:pPr>
        <w:pStyle w:val="ListParagraph"/>
        <w:numPr>
          <w:ilvl w:val="0"/>
          <w:numId w:val="3"/>
        </w:numPr>
        <w:jc w:val="both"/>
      </w:pPr>
      <w:proofErr w:type="spellStart"/>
      <w:r w:rsidRPr="00C91ED9">
        <w:rPr>
          <w:sz w:val="36"/>
        </w:rPr>
        <w:t>Gzb</w:t>
      </w:r>
      <w:proofErr w:type="spellEnd"/>
      <w:r w:rsidRPr="00C91ED9">
        <w:rPr>
          <w:sz w:val="36"/>
        </w:rPr>
        <w:t xml:space="preserve"> </w:t>
      </w:r>
      <w:proofErr w:type="spellStart"/>
      <w:r w:rsidRPr="00C91ED9">
        <w:rPr>
          <w:sz w:val="36"/>
        </w:rPr>
        <w:t>rly</w:t>
      </w:r>
      <w:proofErr w:type="spellEnd"/>
      <w:r w:rsidRPr="00C91ED9">
        <w:rPr>
          <w:sz w:val="36"/>
        </w:rPr>
        <w:t xml:space="preserve"> </w:t>
      </w:r>
      <w:proofErr w:type="spellStart"/>
      <w:r w:rsidRPr="00C91ED9">
        <w:rPr>
          <w:sz w:val="36"/>
        </w:rPr>
        <w:t>stn</w:t>
      </w:r>
      <w:proofErr w:type="spellEnd"/>
      <w:r w:rsidRPr="00C91ED9">
        <w:rPr>
          <w:sz w:val="36"/>
        </w:rPr>
        <w:t xml:space="preserve">                       -12 km</w:t>
      </w:r>
    </w:p>
    <w:p w:rsidR="00E9737A" w:rsidRDefault="00C91ED9" w:rsidP="00C91ED9">
      <w:pPr>
        <w:pStyle w:val="ListParagraph"/>
        <w:numPr>
          <w:ilvl w:val="0"/>
          <w:numId w:val="3"/>
        </w:numPr>
        <w:jc w:val="both"/>
      </w:pPr>
      <w:proofErr w:type="spellStart"/>
      <w:r w:rsidRPr="00C91ED9">
        <w:rPr>
          <w:sz w:val="36"/>
        </w:rPr>
        <w:t>Cannaught</w:t>
      </w:r>
      <w:proofErr w:type="spellEnd"/>
      <w:r w:rsidRPr="00C91ED9">
        <w:rPr>
          <w:sz w:val="36"/>
        </w:rPr>
        <w:t xml:space="preserve"> place ,ND     -20 km</w:t>
      </w:r>
    </w:p>
    <w:sectPr w:rsidR="00E9737A" w:rsidSect="00E9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98"/>
    <w:multiLevelType w:val="hybridMultilevel"/>
    <w:tmpl w:val="5552B7C6"/>
    <w:lvl w:ilvl="0" w:tplc="BEF09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6187E"/>
    <w:multiLevelType w:val="hybridMultilevel"/>
    <w:tmpl w:val="A3D0F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9F30FA"/>
    <w:multiLevelType w:val="hybridMultilevel"/>
    <w:tmpl w:val="4502A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C91ED9"/>
    <w:rsid w:val="00140935"/>
    <w:rsid w:val="005E5002"/>
    <w:rsid w:val="00924E76"/>
    <w:rsid w:val="00B313B2"/>
    <w:rsid w:val="00C91ED9"/>
    <w:rsid w:val="00E96A80"/>
    <w:rsid w:val="00E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vishnu</cp:lastModifiedBy>
  <cp:revision>1</cp:revision>
  <dcterms:created xsi:type="dcterms:W3CDTF">2012-02-23T08:03:00Z</dcterms:created>
  <dcterms:modified xsi:type="dcterms:W3CDTF">2012-02-23T08:05:00Z</dcterms:modified>
</cp:coreProperties>
</file>